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543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Ганели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Екатерины Ивановны,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Ганели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905051803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Ганели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Ганели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Ганели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586230905051803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Ганели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Ганели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Ганели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Екатерину Ивановну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543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0412365400665005432420124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PhoneNumbergrp-29rplc-39">
    <w:name w:val="cat-PhoneNumber grp-29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